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4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15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учреждения Ханты-Мансийского автономного округа – Югры «Сургутский центр занятости населения»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UserDefinedgrp-1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Мухаметуллину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7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18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Казенного учреждения Ханты-Мансийского автономного округа – Югры «Сургутский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Мухаметуллину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7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19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Мухаметуллина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0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Казенного учреждения Ханты-Мансийского автономного округа – Югры «Сургутский центр занятости населения» </w:t>
      </w:r>
      <w:r>
        <w:rPr>
          <w:rFonts w:ascii="Times New Roman" w:eastAsia="Times New Roman" w:hAnsi="Times New Roman" w:cs="Times New Roman"/>
          <w:sz w:val="26"/>
          <w:szCs w:val="26"/>
        </w:rPr>
        <w:t>неосновательно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обогащени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Style w:val="cat-UserDefinedgrp-21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Мухаметуллина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0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государственную пошлину в доход государства в размере </w:t>
      </w:r>
      <w:r>
        <w:rPr>
          <w:rStyle w:val="cat-UserDefinedgrp-22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3rplc-3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23rplc-31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05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24rplc-34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4rplc-0">
    <w:name w:val="cat-UserDefined grp-14 rplc-0"/>
    <w:basedOn w:val="DefaultParagraphFont"/>
  </w:style>
  <w:style w:type="character" w:customStyle="1" w:styleId="cat-UserDefinedgrp-15rplc-7">
    <w:name w:val="cat-UserDefined grp-15 rplc-7"/>
    <w:basedOn w:val="DefaultParagraphFont"/>
  </w:style>
  <w:style w:type="character" w:customStyle="1" w:styleId="cat-UserDefinedgrp-16rplc-9">
    <w:name w:val="cat-UserDefined grp-16 rplc-9"/>
    <w:basedOn w:val="DefaultParagraphFont"/>
  </w:style>
  <w:style w:type="character" w:customStyle="1" w:styleId="cat-UserDefinedgrp-17rplc-11">
    <w:name w:val="cat-UserDefined grp-17 rplc-11"/>
    <w:basedOn w:val="DefaultParagraphFont"/>
  </w:style>
  <w:style w:type="character" w:customStyle="1" w:styleId="cat-UserDefinedgrp-18rplc-13">
    <w:name w:val="cat-UserDefined grp-18 rplc-13"/>
    <w:basedOn w:val="DefaultParagraphFont"/>
  </w:style>
  <w:style w:type="character" w:customStyle="1" w:styleId="cat-UserDefinedgrp-17rplc-16">
    <w:name w:val="cat-UserDefined grp-17 rplc-16"/>
    <w:basedOn w:val="DefaultParagraphFont"/>
  </w:style>
  <w:style w:type="character" w:customStyle="1" w:styleId="cat-UserDefinedgrp-19rplc-17">
    <w:name w:val="cat-UserDefined grp-19 rplc-17"/>
    <w:basedOn w:val="DefaultParagraphFont"/>
  </w:style>
  <w:style w:type="character" w:customStyle="1" w:styleId="cat-UserDefinedgrp-20rplc-19">
    <w:name w:val="cat-UserDefined grp-20 rplc-19"/>
    <w:basedOn w:val="DefaultParagraphFont"/>
  </w:style>
  <w:style w:type="character" w:customStyle="1" w:styleId="cat-UserDefinedgrp-21rplc-21">
    <w:name w:val="cat-UserDefined grp-21 rplc-21"/>
    <w:basedOn w:val="DefaultParagraphFont"/>
  </w:style>
  <w:style w:type="character" w:customStyle="1" w:styleId="cat-UserDefinedgrp-20rplc-24">
    <w:name w:val="cat-UserDefined grp-20 rplc-24"/>
    <w:basedOn w:val="DefaultParagraphFont"/>
  </w:style>
  <w:style w:type="character" w:customStyle="1" w:styleId="cat-UserDefinedgrp-22rplc-25">
    <w:name w:val="cat-UserDefined grp-22 rplc-25"/>
    <w:basedOn w:val="DefaultParagraphFont"/>
  </w:style>
  <w:style w:type="character" w:customStyle="1" w:styleId="cat-UserDefinedgrp-23rplc-30">
    <w:name w:val="cat-UserDefined grp-23 rplc-30"/>
    <w:basedOn w:val="DefaultParagraphFont"/>
  </w:style>
  <w:style w:type="character" w:customStyle="1" w:styleId="cat-UserDefinedgrp-23rplc-31">
    <w:name w:val="cat-UserDefined grp-23 rplc-31"/>
    <w:basedOn w:val="DefaultParagraphFont"/>
  </w:style>
  <w:style w:type="character" w:customStyle="1" w:styleId="cat-UserDefinedgrp-24rplc-34">
    <w:name w:val="cat-UserDefined grp-24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